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FD9D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Приближается день Tвой,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Господь - Всемогущий,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Когда все народы придут пред Tобой,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Затрубит громогласно архангел трубою,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Собирая народы от края до края земли... x2</w:t>
      </w:r>
    </w:p>
    <w:p w14:paraId="5C9B2A41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>Как во дни пред потопом ели, пили, женились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И не думали люди, что близок конец: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Полились воды с неба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и бездны открылись,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Погребая живущих на грешной земле. x2</w:t>
      </w:r>
    </w:p>
    <w:p w14:paraId="47B0DE9F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>Как Содом и Гоморра, ведомые страстью,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Разжигали великий общенья огонь,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Отвергая законы Божественной власти,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Получили возмездье в ужасный тот день x2</w:t>
      </w:r>
    </w:p>
    <w:p w14:paraId="67595FE3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>Будут двое на поле обычно трудиться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И один вознесётся вдруг на облака,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Поздно будет другому уже измениться,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На мученья придётся остаться тогда x2</w:t>
      </w:r>
    </w:p>
    <w:p w14:paraId="6AC07768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>Во мгновение ока Христос возвратится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За народом, который был верен Ему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Он скажет: "Войдите, наследники неба,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Вы достойны со Mной быть на брачном пиру" x2</w:t>
      </w:r>
    </w:p>
    <w:p w14:paraId="74B1B8DB" w14:textId="77777777" w:rsidR="0067431D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lastRenderedPageBreak/>
        <w:t>Остальных миллионы воскреснут на муки,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Чтобы вместе с живыми предстать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>пред судом.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Самый храбрый воскликнет пред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Богом Великим,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Вся земля возрыдает пред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грозным Христом! x2</w:t>
      </w:r>
    </w:p>
    <w:p w14:paraId="0C090095" w14:textId="00643C07" w:rsidR="009C1D97" w:rsidRPr="0067431D" w:rsidRDefault="0067431D" w:rsidP="0067431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Приближается день Tвой,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Господь - Всемогущий,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sz w:val="40"/>
          <w:szCs w:val="40"/>
        </w:rPr>
        <w:t xml:space="preserve">Когда все народы придут пред Tобой,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Затрубит громогласно архангел трубою, </w:t>
      </w:r>
      <w:r w:rsidRPr="0067431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7431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Собирая народы от края до края земли… x2</w:t>
      </w:r>
    </w:p>
    <w:sectPr w:rsidR="009C1D97" w:rsidRPr="0067431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6655520">
    <w:abstractNumId w:val="8"/>
  </w:num>
  <w:num w:numId="2" w16cid:durableId="2093499751">
    <w:abstractNumId w:val="6"/>
  </w:num>
  <w:num w:numId="3" w16cid:durableId="916011627">
    <w:abstractNumId w:val="5"/>
  </w:num>
  <w:num w:numId="4" w16cid:durableId="940912231">
    <w:abstractNumId w:val="4"/>
  </w:num>
  <w:num w:numId="5" w16cid:durableId="1705255524">
    <w:abstractNumId w:val="7"/>
  </w:num>
  <w:num w:numId="6" w16cid:durableId="238055379">
    <w:abstractNumId w:val="3"/>
  </w:num>
  <w:num w:numId="7" w16cid:durableId="696002279">
    <w:abstractNumId w:val="2"/>
  </w:num>
  <w:num w:numId="8" w16cid:durableId="1384064205">
    <w:abstractNumId w:val="1"/>
  </w:num>
  <w:num w:numId="9" w16cid:durableId="199999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7431D"/>
    <w:rsid w:val="009C1D9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FB7A67C-3591-4F09-B45A-EE687E7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7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2024-03-02T00:31:00Z</dcterms:modified>
  <cp:category/>
</cp:coreProperties>
</file>